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9C31" w14:textId="11B447DC" w:rsidR="005E2004" w:rsidRPr="005D3AE7" w:rsidRDefault="00E4593B" w:rsidP="005D3AE7">
      <w:pPr>
        <w:pStyle w:val="Titel"/>
      </w:pPr>
      <w:r>
        <w:t>Das Additions- und Subtraktionsverfahren</w:t>
      </w:r>
    </w:p>
    <w:p w14:paraId="718F5282" w14:textId="77777777" w:rsidR="00A821E6" w:rsidRDefault="00A821E6" w:rsidP="005D3AE7"/>
    <w:p w14:paraId="6AC2723B" w14:textId="7D4A0A60" w:rsidR="00A821E6" w:rsidRPr="005D3AE7" w:rsidRDefault="00E4593B" w:rsidP="005D3AE7">
      <w:pPr>
        <w:pStyle w:val="berschrift1"/>
      </w:pPr>
      <w:r>
        <w:t>Höranalyse eines EDM-Tracks</w:t>
      </w:r>
    </w:p>
    <w:p w14:paraId="1DF685D9" w14:textId="782192E7" w:rsidR="00A821E6" w:rsidRDefault="00A821E6" w:rsidP="005D3AE7"/>
    <w:p w14:paraId="511DEFE9" w14:textId="7467ABC7" w:rsidR="005F4D72" w:rsidRDefault="00D62B10" w:rsidP="00E4593B">
      <w:r>
        <w:t xml:space="preserve">Aufgabe: </w:t>
      </w:r>
      <w:r w:rsidR="00E4593B" w:rsidRPr="00E4593B">
        <w:t>Fülle während dem Hören die Baustein-Partitur aus. Kreuze, sobald ein Baustein dazu kommt oder wegfällt (ohne die Dauer zu vermerken), alle erklingenden Bausteine an.</w:t>
      </w:r>
    </w:p>
    <w:p w14:paraId="7226D51C" w14:textId="77777777" w:rsidR="005F4D72" w:rsidRDefault="005F4D72" w:rsidP="00E4593B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436"/>
        <w:gridCol w:w="1437"/>
        <w:gridCol w:w="1437"/>
        <w:gridCol w:w="1437"/>
        <w:gridCol w:w="1437"/>
        <w:gridCol w:w="1437"/>
        <w:gridCol w:w="1437"/>
        <w:gridCol w:w="1437"/>
        <w:gridCol w:w="1437"/>
      </w:tblGrid>
      <w:tr w:rsidR="005F4D72" w14:paraId="4274E72D" w14:textId="77777777" w:rsidTr="005F4D72">
        <w:tc>
          <w:tcPr>
            <w:tcW w:w="1441" w:type="dxa"/>
          </w:tcPr>
          <w:p w14:paraId="6353ECE9" w14:textId="6E1E471B" w:rsidR="005F4D72" w:rsidRDefault="005F4D72" w:rsidP="005D3AE7">
            <w:proofErr w:type="spellStart"/>
            <w:r>
              <w:t>Ambient</w:t>
            </w:r>
            <w:proofErr w:type="spellEnd"/>
          </w:p>
        </w:tc>
        <w:tc>
          <w:tcPr>
            <w:tcW w:w="1441" w:type="dxa"/>
          </w:tcPr>
          <w:p w14:paraId="25B4977D" w14:textId="77777777" w:rsidR="005F4D72" w:rsidRDefault="005F4D72" w:rsidP="005D3AE7"/>
        </w:tc>
        <w:tc>
          <w:tcPr>
            <w:tcW w:w="1442" w:type="dxa"/>
          </w:tcPr>
          <w:p w14:paraId="1C245F05" w14:textId="77777777" w:rsidR="005F4D72" w:rsidRDefault="005F4D72" w:rsidP="005D3AE7"/>
        </w:tc>
        <w:tc>
          <w:tcPr>
            <w:tcW w:w="1442" w:type="dxa"/>
          </w:tcPr>
          <w:p w14:paraId="3A5DF6AB" w14:textId="77777777" w:rsidR="005F4D72" w:rsidRDefault="005F4D72" w:rsidP="005D3AE7"/>
        </w:tc>
        <w:tc>
          <w:tcPr>
            <w:tcW w:w="1442" w:type="dxa"/>
          </w:tcPr>
          <w:p w14:paraId="41CCCC46" w14:textId="77777777" w:rsidR="005F4D72" w:rsidRDefault="005F4D72" w:rsidP="005D3AE7"/>
        </w:tc>
        <w:tc>
          <w:tcPr>
            <w:tcW w:w="1442" w:type="dxa"/>
          </w:tcPr>
          <w:p w14:paraId="68C55E36" w14:textId="77777777" w:rsidR="005F4D72" w:rsidRDefault="005F4D72" w:rsidP="005D3AE7"/>
        </w:tc>
        <w:tc>
          <w:tcPr>
            <w:tcW w:w="1442" w:type="dxa"/>
          </w:tcPr>
          <w:p w14:paraId="76BC3413" w14:textId="77777777" w:rsidR="005F4D72" w:rsidRDefault="005F4D72" w:rsidP="005D3AE7"/>
        </w:tc>
        <w:tc>
          <w:tcPr>
            <w:tcW w:w="1442" w:type="dxa"/>
          </w:tcPr>
          <w:p w14:paraId="2D26C3C6" w14:textId="77777777" w:rsidR="005F4D72" w:rsidRDefault="005F4D72" w:rsidP="005D3AE7"/>
        </w:tc>
        <w:tc>
          <w:tcPr>
            <w:tcW w:w="1442" w:type="dxa"/>
          </w:tcPr>
          <w:p w14:paraId="43315AF8" w14:textId="77777777" w:rsidR="005F4D72" w:rsidRDefault="005F4D72" w:rsidP="005D3AE7"/>
        </w:tc>
        <w:tc>
          <w:tcPr>
            <w:tcW w:w="1442" w:type="dxa"/>
          </w:tcPr>
          <w:p w14:paraId="577BC657" w14:textId="77777777" w:rsidR="005F4D72" w:rsidRDefault="005F4D72" w:rsidP="005D3AE7"/>
        </w:tc>
      </w:tr>
      <w:tr w:rsidR="005F4D72" w14:paraId="3FB4FB34" w14:textId="77777777" w:rsidTr="005F4D72">
        <w:tc>
          <w:tcPr>
            <w:tcW w:w="1441" w:type="dxa"/>
          </w:tcPr>
          <w:p w14:paraId="19D56E96" w14:textId="0C98D6AA" w:rsidR="005F4D72" w:rsidRDefault="005F4D72" w:rsidP="005D3AE7">
            <w:r>
              <w:t>Arp</w:t>
            </w:r>
          </w:p>
        </w:tc>
        <w:tc>
          <w:tcPr>
            <w:tcW w:w="1441" w:type="dxa"/>
          </w:tcPr>
          <w:p w14:paraId="2C001DAD" w14:textId="77777777" w:rsidR="005F4D72" w:rsidRDefault="005F4D72" w:rsidP="005D3AE7"/>
        </w:tc>
        <w:tc>
          <w:tcPr>
            <w:tcW w:w="1442" w:type="dxa"/>
          </w:tcPr>
          <w:p w14:paraId="1B7F3DA2" w14:textId="77777777" w:rsidR="005F4D72" w:rsidRDefault="005F4D72" w:rsidP="005D3AE7"/>
        </w:tc>
        <w:tc>
          <w:tcPr>
            <w:tcW w:w="1442" w:type="dxa"/>
          </w:tcPr>
          <w:p w14:paraId="7B6C23C6" w14:textId="77777777" w:rsidR="005F4D72" w:rsidRDefault="005F4D72" w:rsidP="005D3AE7"/>
        </w:tc>
        <w:tc>
          <w:tcPr>
            <w:tcW w:w="1442" w:type="dxa"/>
          </w:tcPr>
          <w:p w14:paraId="7EA55E68" w14:textId="77777777" w:rsidR="005F4D72" w:rsidRDefault="005F4D72" w:rsidP="005D3AE7"/>
        </w:tc>
        <w:tc>
          <w:tcPr>
            <w:tcW w:w="1442" w:type="dxa"/>
          </w:tcPr>
          <w:p w14:paraId="2923C92C" w14:textId="77777777" w:rsidR="005F4D72" w:rsidRDefault="005F4D72" w:rsidP="005D3AE7"/>
        </w:tc>
        <w:tc>
          <w:tcPr>
            <w:tcW w:w="1442" w:type="dxa"/>
          </w:tcPr>
          <w:p w14:paraId="5CE96D88" w14:textId="77777777" w:rsidR="005F4D72" w:rsidRDefault="005F4D72" w:rsidP="005D3AE7"/>
        </w:tc>
        <w:tc>
          <w:tcPr>
            <w:tcW w:w="1442" w:type="dxa"/>
          </w:tcPr>
          <w:p w14:paraId="021BDE5D" w14:textId="77777777" w:rsidR="005F4D72" w:rsidRDefault="005F4D72" w:rsidP="005D3AE7"/>
        </w:tc>
        <w:tc>
          <w:tcPr>
            <w:tcW w:w="1442" w:type="dxa"/>
          </w:tcPr>
          <w:p w14:paraId="022E551B" w14:textId="77777777" w:rsidR="005F4D72" w:rsidRDefault="005F4D72" w:rsidP="005D3AE7"/>
        </w:tc>
        <w:tc>
          <w:tcPr>
            <w:tcW w:w="1442" w:type="dxa"/>
          </w:tcPr>
          <w:p w14:paraId="46838C95" w14:textId="77777777" w:rsidR="005F4D72" w:rsidRDefault="005F4D72" w:rsidP="005D3AE7"/>
        </w:tc>
      </w:tr>
      <w:tr w:rsidR="005F4D72" w14:paraId="68DE4966" w14:textId="77777777" w:rsidTr="005F4D72">
        <w:tc>
          <w:tcPr>
            <w:tcW w:w="1441" w:type="dxa"/>
          </w:tcPr>
          <w:p w14:paraId="1D15CC3D" w14:textId="57198BE7" w:rsidR="005F4D72" w:rsidRDefault="005F4D72" w:rsidP="005D3AE7">
            <w:r>
              <w:t>Pad</w:t>
            </w:r>
          </w:p>
        </w:tc>
        <w:tc>
          <w:tcPr>
            <w:tcW w:w="1441" w:type="dxa"/>
          </w:tcPr>
          <w:p w14:paraId="68490B89" w14:textId="77777777" w:rsidR="005F4D72" w:rsidRDefault="005F4D72" w:rsidP="005D3AE7"/>
        </w:tc>
        <w:tc>
          <w:tcPr>
            <w:tcW w:w="1442" w:type="dxa"/>
          </w:tcPr>
          <w:p w14:paraId="554C7CA1" w14:textId="77777777" w:rsidR="005F4D72" w:rsidRDefault="005F4D72" w:rsidP="005D3AE7"/>
        </w:tc>
        <w:tc>
          <w:tcPr>
            <w:tcW w:w="1442" w:type="dxa"/>
          </w:tcPr>
          <w:p w14:paraId="725621F9" w14:textId="77777777" w:rsidR="005F4D72" w:rsidRDefault="005F4D72" w:rsidP="005D3AE7"/>
        </w:tc>
        <w:tc>
          <w:tcPr>
            <w:tcW w:w="1442" w:type="dxa"/>
          </w:tcPr>
          <w:p w14:paraId="6D624677" w14:textId="77777777" w:rsidR="005F4D72" w:rsidRDefault="005F4D72" w:rsidP="005D3AE7"/>
        </w:tc>
        <w:tc>
          <w:tcPr>
            <w:tcW w:w="1442" w:type="dxa"/>
          </w:tcPr>
          <w:p w14:paraId="6E362A8E" w14:textId="77777777" w:rsidR="005F4D72" w:rsidRDefault="005F4D72" w:rsidP="005D3AE7"/>
        </w:tc>
        <w:tc>
          <w:tcPr>
            <w:tcW w:w="1442" w:type="dxa"/>
          </w:tcPr>
          <w:p w14:paraId="2F0B7602" w14:textId="77777777" w:rsidR="005F4D72" w:rsidRDefault="005F4D72" w:rsidP="005D3AE7"/>
        </w:tc>
        <w:tc>
          <w:tcPr>
            <w:tcW w:w="1442" w:type="dxa"/>
          </w:tcPr>
          <w:p w14:paraId="65BAFE45" w14:textId="77777777" w:rsidR="005F4D72" w:rsidRDefault="005F4D72" w:rsidP="005D3AE7"/>
        </w:tc>
        <w:tc>
          <w:tcPr>
            <w:tcW w:w="1442" w:type="dxa"/>
          </w:tcPr>
          <w:p w14:paraId="51B98B36" w14:textId="77777777" w:rsidR="005F4D72" w:rsidRDefault="005F4D72" w:rsidP="005D3AE7"/>
        </w:tc>
        <w:tc>
          <w:tcPr>
            <w:tcW w:w="1442" w:type="dxa"/>
          </w:tcPr>
          <w:p w14:paraId="561E70E8" w14:textId="77777777" w:rsidR="005F4D72" w:rsidRDefault="005F4D72" w:rsidP="005D3AE7"/>
        </w:tc>
      </w:tr>
      <w:tr w:rsidR="005F4D72" w14:paraId="138DB7D9" w14:textId="77777777" w:rsidTr="005F4D72">
        <w:tc>
          <w:tcPr>
            <w:tcW w:w="1441" w:type="dxa"/>
          </w:tcPr>
          <w:p w14:paraId="32B2B515" w14:textId="2B3E137E" w:rsidR="005F4D72" w:rsidRDefault="005F4D72" w:rsidP="005D3AE7">
            <w:r>
              <w:t>Lead</w:t>
            </w:r>
          </w:p>
        </w:tc>
        <w:tc>
          <w:tcPr>
            <w:tcW w:w="1441" w:type="dxa"/>
          </w:tcPr>
          <w:p w14:paraId="0CD9B71B" w14:textId="77777777" w:rsidR="005F4D72" w:rsidRDefault="005F4D72" w:rsidP="005D3AE7"/>
        </w:tc>
        <w:tc>
          <w:tcPr>
            <w:tcW w:w="1442" w:type="dxa"/>
          </w:tcPr>
          <w:p w14:paraId="17523D6F" w14:textId="77777777" w:rsidR="005F4D72" w:rsidRDefault="005F4D72" w:rsidP="005D3AE7"/>
        </w:tc>
        <w:tc>
          <w:tcPr>
            <w:tcW w:w="1442" w:type="dxa"/>
          </w:tcPr>
          <w:p w14:paraId="490B8EC2" w14:textId="77777777" w:rsidR="005F4D72" w:rsidRDefault="005F4D72" w:rsidP="005D3AE7"/>
        </w:tc>
        <w:tc>
          <w:tcPr>
            <w:tcW w:w="1442" w:type="dxa"/>
          </w:tcPr>
          <w:p w14:paraId="5B709499" w14:textId="77777777" w:rsidR="005F4D72" w:rsidRDefault="005F4D72" w:rsidP="005D3AE7"/>
        </w:tc>
        <w:tc>
          <w:tcPr>
            <w:tcW w:w="1442" w:type="dxa"/>
          </w:tcPr>
          <w:p w14:paraId="09018F8C" w14:textId="77777777" w:rsidR="005F4D72" w:rsidRDefault="005F4D72" w:rsidP="005D3AE7"/>
        </w:tc>
        <w:tc>
          <w:tcPr>
            <w:tcW w:w="1442" w:type="dxa"/>
          </w:tcPr>
          <w:p w14:paraId="1BEC98CC" w14:textId="77777777" w:rsidR="005F4D72" w:rsidRDefault="005F4D72" w:rsidP="005D3AE7"/>
        </w:tc>
        <w:tc>
          <w:tcPr>
            <w:tcW w:w="1442" w:type="dxa"/>
          </w:tcPr>
          <w:p w14:paraId="5EAE80A8" w14:textId="77777777" w:rsidR="005F4D72" w:rsidRDefault="005F4D72" w:rsidP="005D3AE7"/>
        </w:tc>
        <w:tc>
          <w:tcPr>
            <w:tcW w:w="1442" w:type="dxa"/>
          </w:tcPr>
          <w:p w14:paraId="678A8FDC" w14:textId="77777777" w:rsidR="005F4D72" w:rsidRDefault="005F4D72" w:rsidP="005D3AE7"/>
        </w:tc>
        <w:tc>
          <w:tcPr>
            <w:tcW w:w="1442" w:type="dxa"/>
          </w:tcPr>
          <w:p w14:paraId="49BDDB2A" w14:textId="77777777" w:rsidR="005F4D72" w:rsidRDefault="005F4D72" w:rsidP="005D3AE7"/>
        </w:tc>
      </w:tr>
      <w:tr w:rsidR="005F4D72" w14:paraId="555B5F32" w14:textId="77777777" w:rsidTr="005F4D72">
        <w:tc>
          <w:tcPr>
            <w:tcW w:w="1441" w:type="dxa"/>
          </w:tcPr>
          <w:p w14:paraId="3ED2AE4A" w14:textId="502BFA87" w:rsidR="005F4D72" w:rsidRDefault="005F4D72" w:rsidP="005D3AE7">
            <w:r>
              <w:t>Bass</w:t>
            </w:r>
          </w:p>
        </w:tc>
        <w:tc>
          <w:tcPr>
            <w:tcW w:w="1441" w:type="dxa"/>
          </w:tcPr>
          <w:p w14:paraId="33751809" w14:textId="77777777" w:rsidR="005F4D72" w:rsidRDefault="005F4D72" w:rsidP="005D3AE7">
            <w:bookmarkStart w:id="0" w:name="_GoBack"/>
            <w:bookmarkEnd w:id="0"/>
          </w:p>
        </w:tc>
        <w:tc>
          <w:tcPr>
            <w:tcW w:w="1442" w:type="dxa"/>
          </w:tcPr>
          <w:p w14:paraId="2E27F23A" w14:textId="77777777" w:rsidR="005F4D72" w:rsidRDefault="005F4D72" w:rsidP="005D3AE7"/>
        </w:tc>
        <w:tc>
          <w:tcPr>
            <w:tcW w:w="1442" w:type="dxa"/>
          </w:tcPr>
          <w:p w14:paraId="4D84768F" w14:textId="77777777" w:rsidR="005F4D72" w:rsidRDefault="005F4D72" w:rsidP="005D3AE7"/>
        </w:tc>
        <w:tc>
          <w:tcPr>
            <w:tcW w:w="1442" w:type="dxa"/>
          </w:tcPr>
          <w:p w14:paraId="6DC51D78" w14:textId="77777777" w:rsidR="005F4D72" w:rsidRDefault="005F4D72" w:rsidP="005D3AE7"/>
        </w:tc>
        <w:tc>
          <w:tcPr>
            <w:tcW w:w="1442" w:type="dxa"/>
          </w:tcPr>
          <w:p w14:paraId="3E087669" w14:textId="77777777" w:rsidR="005F4D72" w:rsidRDefault="005F4D72" w:rsidP="005D3AE7"/>
        </w:tc>
        <w:tc>
          <w:tcPr>
            <w:tcW w:w="1442" w:type="dxa"/>
          </w:tcPr>
          <w:p w14:paraId="65B370AF" w14:textId="77777777" w:rsidR="005F4D72" w:rsidRDefault="005F4D72" w:rsidP="005D3AE7"/>
        </w:tc>
        <w:tc>
          <w:tcPr>
            <w:tcW w:w="1442" w:type="dxa"/>
          </w:tcPr>
          <w:p w14:paraId="2FF6E1E9" w14:textId="77777777" w:rsidR="005F4D72" w:rsidRDefault="005F4D72" w:rsidP="005D3AE7"/>
        </w:tc>
        <w:tc>
          <w:tcPr>
            <w:tcW w:w="1442" w:type="dxa"/>
          </w:tcPr>
          <w:p w14:paraId="2D45768C" w14:textId="77777777" w:rsidR="005F4D72" w:rsidRDefault="005F4D72" w:rsidP="005D3AE7"/>
        </w:tc>
        <w:tc>
          <w:tcPr>
            <w:tcW w:w="1442" w:type="dxa"/>
          </w:tcPr>
          <w:p w14:paraId="5CE19699" w14:textId="77777777" w:rsidR="005F4D72" w:rsidRDefault="005F4D72" w:rsidP="005D3AE7"/>
        </w:tc>
      </w:tr>
      <w:tr w:rsidR="005F4D72" w14:paraId="0F1BEAEB" w14:textId="77777777" w:rsidTr="005F4D72">
        <w:tc>
          <w:tcPr>
            <w:tcW w:w="1441" w:type="dxa"/>
          </w:tcPr>
          <w:p w14:paraId="2D5FE56B" w14:textId="03A6CDC0" w:rsidR="005F4D72" w:rsidRDefault="005F4D72" w:rsidP="005D3AE7">
            <w:r>
              <w:t>Drums</w:t>
            </w:r>
          </w:p>
        </w:tc>
        <w:tc>
          <w:tcPr>
            <w:tcW w:w="1441" w:type="dxa"/>
          </w:tcPr>
          <w:p w14:paraId="52F1150F" w14:textId="77777777" w:rsidR="005F4D72" w:rsidRDefault="005F4D72" w:rsidP="005D3AE7"/>
        </w:tc>
        <w:tc>
          <w:tcPr>
            <w:tcW w:w="1442" w:type="dxa"/>
          </w:tcPr>
          <w:p w14:paraId="05C1BC77" w14:textId="77777777" w:rsidR="005F4D72" w:rsidRDefault="005F4D72" w:rsidP="005D3AE7"/>
        </w:tc>
        <w:tc>
          <w:tcPr>
            <w:tcW w:w="1442" w:type="dxa"/>
          </w:tcPr>
          <w:p w14:paraId="7467D6CD" w14:textId="77777777" w:rsidR="005F4D72" w:rsidRDefault="005F4D72" w:rsidP="005D3AE7"/>
        </w:tc>
        <w:tc>
          <w:tcPr>
            <w:tcW w:w="1442" w:type="dxa"/>
          </w:tcPr>
          <w:p w14:paraId="4EA871CE" w14:textId="77777777" w:rsidR="005F4D72" w:rsidRDefault="005F4D72" w:rsidP="005D3AE7"/>
        </w:tc>
        <w:tc>
          <w:tcPr>
            <w:tcW w:w="1442" w:type="dxa"/>
          </w:tcPr>
          <w:p w14:paraId="2F22C514" w14:textId="77777777" w:rsidR="005F4D72" w:rsidRDefault="005F4D72" w:rsidP="005D3AE7"/>
        </w:tc>
        <w:tc>
          <w:tcPr>
            <w:tcW w:w="1442" w:type="dxa"/>
          </w:tcPr>
          <w:p w14:paraId="63EF508D" w14:textId="77777777" w:rsidR="005F4D72" w:rsidRDefault="005F4D72" w:rsidP="005D3AE7"/>
        </w:tc>
        <w:tc>
          <w:tcPr>
            <w:tcW w:w="1442" w:type="dxa"/>
          </w:tcPr>
          <w:p w14:paraId="6EF22B94" w14:textId="77777777" w:rsidR="005F4D72" w:rsidRDefault="005F4D72" w:rsidP="005D3AE7"/>
        </w:tc>
        <w:tc>
          <w:tcPr>
            <w:tcW w:w="1442" w:type="dxa"/>
          </w:tcPr>
          <w:p w14:paraId="5B7EBE5B" w14:textId="77777777" w:rsidR="005F4D72" w:rsidRDefault="005F4D72" w:rsidP="005D3AE7"/>
        </w:tc>
        <w:tc>
          <w:tcPr>
            <w:tcW w:w="1442" w:type="dxa"/>
          </w:tcPr>
          <w:p w14:paraId="285990FC" w14:textId="77777777" w:rsidR="005F4D72" w:rsidRDefault="005F4D72" w:rsidP="005D3AE7"/>
        </w:tc>
      </w:tr>
    </w:tbl>
    <w:p w14:paraId="76D719DF" w14:textId="60FB103A" w:rsidR="0071648F" w:rsidRPr="002825A7" w:rsidRDefault="0071648F" w:rsidP="005D3AE7"/>
    <w:sectPr w:rsidR="0071648F" w:rsidRPr="002825A7" w:rsidSect="00E459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134" w:bottom="1304" w:left="1276" w:header="32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46A3" w14:textId="77777777" w:rsidR="00550F15" w:rsidRDefault="00550F15" w:rsidP="00A76598">
      <w:r>
        <w:separator/>
      </w:r>
    </w:p>
  </w:endnote>
  <w:endnote w:type="continuationSeparator" w:id="0">
    <w:p w14:paraId="68815B12" w14:textId="77777777" w:rsidR="00550F15" w:rsidRDefault="00550F15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3E9D" w14:textId="162AE9D9" w:rsidR="00C536C2" w:rsidRPr="006A03EC" w:rsidRDefault="006A03EC" w:rsidP="009635D8">
    <w:pPr>
      <w:pStyle w:val="Fuzeile"/>
      <w:tabs>
        <w:tab w:val="clear" w:pos="4536"/>
        <w:tab w:val="clear" w:pos="9072"/>
        <w:tab w:val="left" w:pos="2835"/>
        <w:tab w:val="left" w:pos="5103"/>
        <w:tab w:val="right" w:pos="9356"/>
      </w:tabs>
      <w:ind w:left="1701"/>
      <w:rPr>
        <w:sz w:val="24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44928" behindDoc="0" locked="0" layoutInCell="1" allowOverlap="1" wp14:anchorId="707F415A" wp14:editId="0759E601">
          <wp:simplePos x="0" y="0"/>
          <wp:positionH relativeFrom="page">
            <wp:posOffset>6948805</wp:posOffset>
          </wp:positionH>
          <wp:positionV relativeFrom="page">
            <wp:posOffset>10081260</wp:posOffset>
          </wp:positionV>
          <wp:extent cx="360000" cy="360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v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6A03EC">
      <w:rPr>
        <w:noProof/>
        <w:sz w:val="18"/>
      </w:rPr>
      <w:drawing>
        <wp:anchor distT="0" distB="0" distL="114300" distR="114300" simplePos="0" relativeHeight="251663360" behindDoc="1" locked="0" layoutInCell="1" allowOverlap="0" wp14:anchorId="360A2B5C" wp14:editId="5FF93E33">
          <wp:simplePos x="0" y="0"/>
          <wp:positionH relativeFrom="page">
            <wp:posOffset>828040</wp:posOffset>
          </wp:positionH>
          <wp:positionV relativeFrom="page">
            <wp:posOffset>10117455</wp:posOffset>
          </wp:positionV>
          <wp:extent cx="878400" cy="2880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-by-sa-imt.png"/>
                  <pic:cNvPicPr/>
                </pic:nvPicPr>
                <pic:blipFill rotWithShape="1">
                  <a:blip r:embed="rId2"/>
                  <a:srcRect r="24042"/>
                  <a:stretch/>
                </pic:blipFill>
                <pic:spPr bwMode="auto">
                  <a:xfrm>
                    <a:off x="0" y="0"/>
                    <a:ext cx="878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6A03EC">
      <w:rPr>
        <w:sz w:val="24"/>
      </w:rPr>
      <w:t xml:space="preserve">CC BY SA 2018 – Gabriel </w:t>
    </w:r>
    <w:proofErr w:type="spellStart"/>
    <w:r w:rsidR="002825A7" w:rsidRPr="006A03EC">
      <w:rPr>
        <w:sz w:val="24"/>
      </w:rPr>
      <w:t>Imthurn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30B" w14:textId="77777777" w:rsidR="00C536C2" w:rsidRPr="00856097" w:rsidRDefault="00726EEE" w:rsidP="00726EE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5103"/>
        <w:tab w:val="right" w:pos="9356"/>
      </w:tabs>
    </w:pPr>
    <w:r w:rsidRPr="00726EEE">
      <w:rPr>
        <w:sz w:val="20"/>
        <w:szCs w:val="20"/>
      </w:rPr>
      <w:t xml:space="preserve">Institut Sekundarstufe </w:t>
    </w:r>
    <w:r>
      <w:rPr>
        <w:sz w:val="20"/>
        <w:szCs w:val="20"/>
      </w:rPr>
      <w:t>1 + 2</w:t>
    </w:r>
    <w:r>
      <w:rPr>
        <w:sz w:val="20"/>
        <w:szCs w:val="20"/>
      </w:rPr>
      <w:tab/>
      <w:t>Bahnhofstrasse 6</w:t>
    </w:r>
    <w:r>
      <w:rPr>
        <w:sz w:val="20"/>
        <w:szCs w:val="20"/>
      </w:rPr>
      <w:tab/>
      <w:t>Gabriel Imthurn</w:t>
    </w:r>
    <w:r>
      <w:rPr>
        <w:sz w:val="20"/>
        <w:szCs w:val="20"/>
      </w:rPr>
      <w:tab/>
    </w:r>
    <w:hyperlink r:id="rId1" w:history="1">
      <w:r w:rsidRPr="00CD17B6">
        <w:rPr>
          <w:rStyle w:val="Hyperlink"/>
          <w:sz w:val="20"/>
          <w:szCs w:val="20"/>
        </w:rPr>
        <w:t>www.schulfachmusik.ch</w:t>
      </w:r>
    </w:hyperlink>
    <w:r>
      <w:rPr>
        <w:sz w:val="20"/>
        <w:szCs w:val="20"/>
      </w:rPr>
      <w:br/>
      <w:t>Professur Musikpädagogik</w:t>
    </w:r>
    <w:r>
      <w:rPr>
        <w:sz w:val="20"/>
        <w:szCs w:val="20"/>
      </w:rPr>
      <w:tab/>
    </w:r>
    <w:r w:rsidR="008C017C">
      <w:rPr>
        <w:sz w:val="20"/>
        <w:szCs w:val="20"/>
      </w:rPr>
      <w:t>5210</w:t>
    </w:r>
    <w:r w:rsidR="00C11AD5">
      <w:rPr>
        <w:sz w:val="20"/>
        <w:szCs w:val="20"/>
      </w:rPr>
      <w:t xml:space="preserve"> Windisch</w:t>
    </w:r>
    <w:r w:rsidR="00C11AD5">
      <w:rPr>
        <w:sz w:val="20"/>
        <w:szCs w:val="20"/>
      </w:rPr>
      <w:tab/>
      <w:t>+41 79 6</w:t>
    </w:r>
    <w:r>
      <w:rPr>
        <w:sz w:val="20"/>
        <w:szCs w:val="20"/>
      </w:rPr>
      <w:t>28 51 68</w:t>
    </w:r>
    <w:r>
      <w:rPr>
        <w:sz w:val="20"/>
        <w:szCs w:val="20"/>
      </w:rPr>
      <w:tab/>
      <w:t>www.fhnw.ch/ph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DFF6" w14:textId="77777777" w:rsidR="00550F15" w:rsidRPr="00ED0D02" w:rsidRDefault="00550F15" w:rsidP="00ED0D02">
      <w:pPr>
        <w:pStyle w:val="Fuzeile"/>
      </w:pPr>
    </w:p>
  </w:footnote>
  <w:footnote w:type="continuationSeparator" w:id="0">
    <w:p w14:paraId="096854EE" w14:textId="77777777" w:rsidR="00550F15" w:rsidRDefault="00550F15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B578" w14:textId="1782AC9F" w:rsidR="00856097" w:rsidRPr="00C76365" w:rsidRDefault="00D62390" w:rsidP="009635D8">
    <w:pPr>
      <w:tabs>
        <w:tab w:val="center" w:pos="4536"/>
        <w:tab w:val="right" w:pos="9072"/>
      </w:tabs>
      <w:ind w:right="1076"/>
      <w:jc w:val="right"/>
      <w:rPr>
        <w:rFonts w:eastAsia="Times New Roman" w:cs="Times New Roman"/>
        <w:b/>
      </w:rPr>
    </w:pPr>
    <w:r>
      <w:rPr>
        <w:rFonts w:eastAsia="Times New Roman" w:cs="Times New Roman"/>
        <w:b/>
        <w:noProof/>
        <w:color w:val="BFBFBF" w:themeColor="background1" w:themeShade="BF"/>
        <w:sz w:val="36"/>
      </w:rPr>
      <w:drawing>
        <wp:anchor distT="0" distB="0" distL="114300" distR="114300" simplePos="0" relativeHeight="251685888" behindDoc="0" locked="0" layoutInCell="1" allowOverlap="1" wp14:anchorId="46C68875" wp14:editId="489C232F">
          <wp:simplePos x="0" y="0"/>
          <wp:positionH relativeFrom="page">
            <wp:posOffset>9077239</wp:posOffset>
          </wp:positionH>
          <wp:positionV relativeFrom="page">
            <wp:posOffset>190102</wp:posOffset>
          </wp:positionV>
          <wp:extent cx="900000" cy="900000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q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9635D8">
      <w:rPr>
        <w:rFonts w:eastAsia="Times New Roman" w:cs="Times New Roman"/>
        <w:b/>
        <w:color w:val="BFBFBF" w:themeColor="background1" w:themeShade="BF"/>
        <w:sz w:val="36"/>
      </w:rPr>
      <w:t>www.lernumgebungen.ch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CDD1" w14:textId="77777777" w:rsidR="00437505" w:rsidRPr="00437505" w:rsidRDefault="008D4BDD" w:rsidP="004375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74D2683E" wp14:editId="2EC664F9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370" cy="360045"/>
          <wp:effectExtent l="0" t="0" r="0" b="1905"/>
          <wp:wrapTopAndBottom/>
          <wp:docPr id="2" name="Grafik 2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73E14"/>
    <w:multiLevelType w:val="hybridMultilevel"/>
    <w:tmpl w:val="8D069E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0705C"/>
    <w:multiLevelType w:val="hybridMultilevel"/>
    <w:tmpl w:val="95207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1B2641DF"/>
    <w:multiLevelType w:val="hybridMultilevel"/>
    <w:tmpl w:val="9DBE2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54D94"/>
    <w:multiLevelType w:val="hybridMultilevel"/>
    <w:tmpl w:val="BB96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121D"/>
    <w:multiLevelType w:val="hybridMultilevel"/>
    <w:tmpl w:val="2B06E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39FE"/>
    <w:multiLevelType w:val="hybridMultilevel"/>
    <w:tmpl w:val="24787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AFF"/>
    <w:multiLevelType w:val="hybridMultilevel"/>
    <w:tmpl w:val="BE6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29B5"/>
    <w:multiLevelType w:val="hybridMultilevel"/>
    <w:tmpl w:val="5AFCD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0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60A"/>
    <w:multiLevelType w:val="hybridMultilevel"/>
    <w:tmpl w:val="DB420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5" w15:restartNumberingAfterBreak="0">
    <w:nsid w:val="62E3574F"/>
    <w:multiLevelType w:val="hybridMultilevel"/>
    <w:tmpl w:val="5FC6932C"/>
    <w:lvl w:ilvl="0" w:tplc="7ED4026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157BD"/>
    <w:multiLevelType w:val="hybridMultilevel"/>
    <w:tmpl w:val="5C545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662D4"/>
    <w:multiLevelType w:val="multilevel"/>
    <w:tmpl w:val="75384DEA"/>
    <w:numStyleLink w:val="FHNWAufzhlung"/>
  </w:abstractNum>
  <w:abstractNum w:abstractNumId="28" w15:restartNumberingAfterBreak="0">
    <w:nsid w:val="6FC101AA"/>
    <w:multiLevelType w:val="hybridMultilevel"/>
    <w:tmpl w:val="EE6E90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97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36D7766"/>
    <w:multiLevelType w:val="hybridMultilevel"/>
    <w:tmpl w:val="A1F4B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2"/>
  </w:num>
  <w:num w:numId="3">
    <w:abstractNumId w:val="29"/>
  </w:num>
  <w:num w:numId="4">
    <w:abstractNumId w:val="3"/>
  </w:num>
  <w:num w:numId="5">
    <w:abstractNumId w:val="33"/>
  </w:num>
  <w:num w:numId="6">
    <w:abstractNumId w:val="5"/>
  </w:num>
  <w:num w:numId="7">
    <w:abstractNumId w:val="22"/>
  </w:num>
  <w:num w:numId="8">
    <w:abstractNumId w:val="1"/>
  </w:num>
  <w:num w:numId="9">
    <w:abstractNumId w:val="2"/>
  </w:num>
  <w:num w:numId="10">
    <w:abstractNumId w:val="21"/>
  </w:num>
  <w:num w:numId="11">
    <w:abstractNumId w:val="13"/>
  </w:num>
  <w:num w:numId="12">
    <w:abstractNumId w:val="14"/>
  </w:num>
  <w:num w:numId="13">
    <w:abstractNumId w:val="8"/>
  </w:num>
  <w:num w:numId="14">
    <w:abstractNumId w:val="20"/>
  </w:num>
  <w:num w:numId="15">
    <w:abstractNumId w:val="24"/>
  </w:num>
  <w:num w:numId="16">
    <w:abstractNumId w:val="0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9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</w:num>
  <w:num w:numId="25">
    <w:abstractNumId w:val="12"/>
  </w:num>
  <w:num w:numId="26">
    <w:abstractNumId w:val="6"/>
  </w:num>
  <w:num w:numId="27">
    <w:abstractNumId w:val="28"/>
  </w:num>
  <w:num w:numId="28">
    <w:abstractNumId w:val="17"/>
  </w:num>
  <w:num w:numId="29">
    <w:abstractNumId w:val="23"/>
  </w:num>
  <w:num w:numId="30">
    <w:abstractNumId w:val="16"/>
  </w:num>
  <w:num w:numId="31">
    <w:abstractNumId w:val="15"/>
  </w:num>
  <w:num w:numId="32">
    <w:abstractNumId w:val="11"/>
  </w:num>
  <w:num w:numId="33">
    <w:abstractNumId w:val="25"/>
  </w:num>
  <w:num w:numId="34">
    <w:abstractNumId w:val="7"/>
  </w:num>
  <w:num w:numId="35">
    <w:abstractNumId w:val="26"/>
  </w:num>
  <w:num w:numId="36">
    <w:abstractNumId w:val="31"/>
  </w:num>
  <w:num w:numId="37">
    <w:abstractNumId w:val="18"/>
  </w:num>
  <w:num w:numId="38">
    <w:abstractNumId w:val="10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5"/>
    <w:rsid w:val="000210DE"/>
    <w:rsid w:val="000431E7"/>
    <w:rsid w:val="0005534A"/>
    <w:rsid w:val="00071507"/>
    <w:rsid w:val="000976AF"/>
    <w:rsid w:val="000E5CC1"/>
    <w:rsid w:val="000F1A5D"/>
    <w:rsid w:val="000F7F62"/>
    <w:rsid w:val="001038FA"/>
    <w:rsid w:val="00106EAE"/>
    <w:rsid w:val="001149D2"/>
    <w:rsid w:val="00156BA9"/>
    <w:rsid w:val="00180D32"/>
    <w:rsid w:val="001C3BC0"/>
    <w:rsid w:val="001D1088"/>
    <w:rsid w:val="001D5353"/>
    <w:rsid w:val="001D6EAC"/>
    <w:rsid w:val="001E544A"/>
    <w:rsid w:val="00203DDE"/>
    <w:rsid w:val="00213675"/>
    <w:rsid w:val="002259EE"/>
    <w:rsid w:val="0026574C"/>
    <w:rsid w:val="00266793"/>
    <w:rsid w:val="002825A7"/>
    <w:rsid w:val="00287478"/>
    <w:rsid w:val="0029605A"/>
    <w:rsid w:val="002A27DF"/>
    <w:rsid w:val="002B467D"/>
    <w:rsid w:val="002C07BF"/>
    <w:rsid w:val="002E5BA2"/>
    <w:rsid w:val="002E7766"/>
    <w:rsid w:val="00351B21"/>
    <w:rsid w:val="00375A78"/>
    <w:rsid w:val="003B3758"/>
    <w:rsid w:val="003D4F97"/>
    <w:rsid w:val="00400861"/>
    <w:rsid w:val="00405B61"/>
    <w:rsid w:val="0040684A"/>
    <w:rsid w:val="00420F57"/>
    <w:rsid w:val="00425687"/>
    <w:rsid w:val="00437505"/>
    <w:rsid w:val="00451E58"/>
    <w:rsid w:val="00453D32"/>
    <w:rsid w:val="00460C63"/>
    <w:rsid w:val="00473483"/>
    <w:rsid w:val="00473FA1"/>
    <w:rsid w:val="00476DE0"/>
    <w:rsid w:val="00480064"/>
    <w:rsid w:val="0049206B"/>
    <w:rsid w:val="004B558A"/>
    <w:rsid w:val="004C5569"/>
    <w:rsid w:val="004C6864"/>
    <w:rsid w:val="004E74B4"/>
    <w:rsid w:val="004F505A"/>
    <w:rsid w:val="00516B18"/>
    <w:rsid w:val="005275C9"/>
    <w:rsid w:val="00550F15"/>
    <w:rsid w:val="00572350"/>
    <w:rsid w:val="0057705E"/>
    <w:rsid w:val="00581F72"/>
    <w:rsid w:val="005852B9"/>
    <w:rsid w:val="00592594"/>
    <w:rsid w:val="00595194"/>
    <w:rsid w:val="00597C3E"/>
    <w:rsid w:val="005A5E71"/>
    <w:rsid w:val="005B0357"/>
    <w:rsid w:val="005D06CF"/>
    <w:rsid w:val="005D3AE7"/>
    <w:rsid w:val="005E2004"/>
    <w:rsid w:val="005E2EA5"/>
    <w:rsid w:val="005E2EF6"/>
    <w:rsid w:val="005E71A3"/>
    <w:rsid w:val="005F4D72"/>
    <w:rsid w:val="006016E0"/>
    <w:rsid w:val="00607F7C"/>
    <w:rsid w:val="00615F7C"/>
    <w:rsid w:val="00633A4F"/>
    <w:rsid w:val="00646D1A"/>
    <w:rsid w:val="00672C6E"/>
    <w:rsid w:val="00676141"/>
    <w:rsid w:val="00683F54"/>
    <w:rsid w:val="00694E37"/>
    <w:rsid w:val="006A03EC"/>
    <w:rsid w:val="006D02C9"/>
    <w:rsid w:val="006D1010"/>
    <w:rsid w:val="006E130C"/>
    <w:rsid w:val="006E79C9"/>
    <w:rsid w:val="006F4D85"/>
    <w:rsid w:val="007025EE"/>
    <w:rsid w:val="00702D3B"/>
    <w:rsid w:val="00710CED"/>
    <w:rsid w:val="0071648F"/>
    <w:rsid w:val="00726EEE"/>
    <w:rsid w:val="00730FF8"/>
    <w:rsid w:val="00736060"/>
    <w:rsid w:val="0073767C"/>
    <w:rsid w:val="007531B9"/>
    <w:rsid w:val="00757602"/>
    <w:rsid w:val="00787B51"/>
    <w:rsid w:val="007912E6"/>
    <w:rsid w:val="00796720"/>
    <w:rsid w:val="007A5A64"/>
    <w:rsid w:val="007B3C7E"/>
    <w:rsid w:val="007C2CBA"/>
    <w:rsid w:val="007D27D0"/>
    <w:rsid w:val="007D3D38"/>
    <w:rsid w:val="007E3C24"/>
    <w:rsid w:val="007F01D2"/>
    <w:rsid w:val="007F05CD"/>
    <w:rsid w:val="00846B2E"/>
    <w:rsid w:val="00856097"/>
    <w:rsid w:val="00872A31"/>
    <w:rsid w:val="00876E54"/>
    <w:rsid w:val="00884CF6"/>
    <w:rsid w:val="00890A63"/>
    <w:rsid w:val="008A2E8F"/>
    <w:rsid w:val="008B7B60"/>
    <w:rsid w:val="008C017C"/>
    <w:rsid w:val="008C043B"/>
    <w:rsid w:val="008D4BDD"/>
    <w:rsid w:val="008E73D6"/>
    <w:rsid w:val="0091045B"/>
    <w:rsid w:val="009213EC"/>
    <w:rsid w:val="00923475"/>
    <w:rsid w:val="0093668C"/>
    <w:rsid w:val="009469E1"/>
    <w:rsid w:val="00952F27"/>
    <w:rsid w:val="009635D8"/>
    <w:rsid w:val="00976795"/>
    <w:rsid w:val="00986379"/>
    <w:rsid w:val="0099089A"/>
    <w:rsid w:val="009B3598"/>
    <w:rsid w:val="009B7598"/>
    <w:rsid w:val="009B75A1"/>
    <w:rsid w:val="009D65FB"/>
    <w:rsid w:val="009E55BD"/>
    <w:rsid w:val="009E67A7"/>
    <w:rsid w:val="009F2AC4"/>
    <w:rsid w:val="00A2628E"/>
    <w:rsid w:val="00A455F2"/>
    <w:rsid w:val="00A54068"/>
    <w:rsid w:val="00A5737E"/>
    <w:rsid w:val="00A723BF"/>
    <w:rsid w:val="00A72601"/>
    <w:rsid w:val="00A76598"/>
    <w:rsid w:val="00A821E6"/>
    <w:rsid w:val="00A92654"/>
    <w:rsid w:val="00AA0020"/>
    <w:rsid w:val="00AB05B5"/>
    <w:rsid w:val="00AB5515"/>
    <w:rsid w:val="00AC0F7D"/>
    <w:rsid w:val="00AC1D9F"/>
    <w:rsid w:val="00AC5B16"/>
    <w:rsid w:val="00AD0C43"/>
    <w:rsid w:val="00AF4092"/>
    <w:rsid w:val="00AF72B1"/>
    <w:rsid w:val="00B07127"/>
    <w:rsid w:val="00B22B80"/>
    <w:rsid w:val="00B253C0"/>
    <w:rsid w:val="00B33577"/>
    <w:rsid w:val="00B534BF"/>
    <w:rsid w:val="00B7505A"/>
    <w:rsid w:val="00B97920"/>
    <w:rsid w:val="00BE2EDC"/>
    <w:rsid w:val="00BF091D"/>
    <w:rsid w:val="00BF4CA5"/>
    <w:rsid w:val="00C00E02"/>
    <w:rsid w:val="00C11808"/>
    <w:rsid w:val="00C118A4"/>
    <w:rsid w:val="00C11AD5"/>
    <w:rsid w:val="00C26422"/>
    <w:rsid w:val="00C37275"/>
    <w:rsid w:val="00C46B98"/>
    <w:rsid w:val="00C50216"/>
    <w:rsid w:val="00C536C2"/>
    <w:rsid w:val="00C55850"/>
    <w:rsid w:val="00C76365"/>
    <w:rsid w:val="00C86E2E"/>
    <w:rsid w:val="00CA50DE"/>
    <w:rsid w:val="00CC7BF8"/>
    <w:rsid w:val="00CD2DE4"/>
    <w:rsid w:val="00CE2B5E"/>
    <w:rsid w:val="00D3108D"/>
    <w:rsid w:val="00D36B2A"/>
    <w:rsid w:val="00D40A08"/>
    <w:rsid w:val="00D456E5"/>
    <w:rsid w:val="00D62390"/>
    <w:rsid w:val="00D62B10"/>
    <w:rsid w:val="00D778D9"/>
    <w:rsid w:val="00DD0651"/>
    <w:rsid w:val="00DF7D0C"/>
    <w:rsid w:val="00E24705"/>
    <w:rsid w:val="00E32B35"/>
    <w:rsid w:val="00E41F2C"/>
    <w:rsid w:val="00E4593B"/>
    <w:rsid w:val="00E6263F"/>
    <w:rsid w:val="00E64A70"/>
    <w:rsid w:val="00E86858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47199"/>
    <w:rsid w:val="00F50AA6"/>
    <w:rsid w:val="00F56BE1"/>
    <w:rsid w:val="00F702A4"/>
    <w:rsid w:val="00F73D6D"/>
    <w:rsid w:val="00FA1DC2"/>
    <w:rsid w:val="00FD1AB7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09E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D3AE7"/>
    <w:pPr>
      <w:spacing w:before="60" w:after="60"/>
    </w:pPr>
    <w:rPr>
      <w:sz w:val="24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5D3AE7"/>
    <w:pPr>
      <w:pBdr>
        <w:bottom w:val="single" w:sz="2" w:space="1" w:color="auto"/>
      </w:pBdr>
      <w:spacing w:before="240" w:after="120"/>
      <w:outlineLvl w:val="0"/>
    </w:pPr>
    <w:rPr>
      <w:rFonts w:eastAsia="Calibri" w:cs="Arial"/>
      <w:b/>
      <w:bCs/>
    </w:rPr>
  </w:style>
  <w:style w:type="paragraph" w:styleId="berschrift2">
    <w:name w:val="heading 2"/>
    <w:basedOn w:val="Default"/>
    <w:next w:val="Standard"/>
    <w:link w:val="berschrift2Zchn"/>
    <w:uiPriority w:val="9"/>
    <w:unhideWhenUsed/>
    <w:qFormat/>
    <w:rsid w:val="005D3AE7"/>
    <w:pPr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Default"/>
    <w:next w:val="Standard"/>
    <w:link w:val="TitelZchn"/>
    <w:uiPriority w:val="10"/>
    <w:qFormat/>
    <w:rsid w:val="005D3AE7"/>
    <w:pPr>
      <w:pBdr>
        <w:bottom w:val="single" w:sz="18" w:space="1" w:color="auto"/>
      </w:pBdr>
      <w:ind w:right="1076"/>
    </w:pPr>
    <w:rPr>
      <w:rFonts w:eastAsia="Calibri" w:cs="Arial"/>
      <w:b/>
      <w:bCs/>
      <w:sz w:val="36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D3AE7"/>
    <w:rPr>
      <w:rFonts w:ascii="Calibri" w:eastAsia="Calibri" w:hAnsi="Calibri" w:cs="Arial"/>
      <w:b/>
      <w:bCs/>
      <w:sz w:val="36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726EEE"/>
    <w:pPr>
      <w:numPr>
        <w:numId w:val="33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AE7"/>
    <w:rPr>
      <w:rFonts w:ascii="Calibri" w:eastAsia="Calibri" w:hAnsi="Calibri" w:cs="Arial"/>
      <w:b/>
      <w:bCs/>
      <w:sz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AE7"/>
    <w:rPr>
      <w:rFonts w:cs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qFormat/>
    <w:rsid w:val="00DD0651"/>
    <w:rPr>
      <w:b/>
      <w:bCs/>
    </w:rPr>
  </w:style>
  <w:style w:type="paragraph" w:customStyle="1" w:styleId="Default">
    <w:name w:val="Default"/>
    <w:basedOn w:val="Standard"/>
    <w:rsid w:val="005D3AE7"/>
  </w:style>
  <w:style w:type="paragraph" w:styleId="Zitat">
    <w:name w:val="Quote"/>
    <w:basedOn w:val="Standard"/>
    <w:next w:val="Standard"/>
    <w:link w:val="ZitatZchn"/>
    <w:uiPriority w:val="29"/>
    <w:qFormat/>
    <w:rsid w:val="00453D3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3D32"/>
    <w:rPr>
      <w:i/>
      <w:iCs/>
      <w:color w:val="000000" w:themeColor="text1"/>
    </w:rPr>
  </w:style>
  <w:style w:type="paragraph" w:customStyle="1" w:styleId="Zitat1">
    <w:name w:val="Zitat1"/>
    <w:basedOn w:val="Standard"/>
    <w:qFormat/>
    <w:rsid w:val="00726EEE"/>
    <w:pPr>
      <w:ind w:left="567" w:right="565"/>
    </w:pPr>
    <w:rPr>
      <w:rFonts w:cs="Arial"/>
      <w:i/>
    </w:rPr>
  </w:style>
  <w:style w:type="paragraph" w:customStyle="1" w:styleId="Literaturverzeichnis1">
    <w:name w:val="Literaturverzeichnis1"/>
    <w:basedOn w:val="Standard"/>
    <w:rsid w:val="00726EEE"/>
    <w:pPr>
      <w:ind w:left="720" w:hanging="720"/>
    </w:pPr>
  </w:style>
  <w:style w:type="table" w:customStyle="1" w:styleId="Tabellenraster1">
    <w:name w:val="Tabellenraster1"/>
    <w:basedOn w:val="NormaleTabelle"/>
    <w:next w:val="Tabellenraster"/>
    <w:uiPriority w:val="39"/>
    <w:rsid w:val="007164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fachmusi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.imthurn/Library/Group%20Containers/UBF8T346G9.Office/User%20Content.localized/Templates.localized/fhnw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9C49C8-DB6A-154B-837E-D5B4E5B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fhnw_2016.dotx</Template>
  <TotalTime>0</TotalTime>
  <Pages>1</Pages>
  <Words>46</Words>
  <Characters>295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Imthurn Gabriel</dc:creator>
  <cp:lastModifiedBy>Wingeier Philipp (s)</cp:lastModifiedBy>
  <cp:revision>3</cp:revision>
  <cp:lastPrinted>2018-11-01T06:36:00Z</cp:lastPrinted>
  <dcterms:created xsi:type="dcterms:W3CDTF">2020-01-13T22:17:00Z</dcterms:created>
  <dcterms:modified xsi:type="dcterms:W3CDTF">2020-01-13T22:32:00Z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id="DSFpPyaT"/&gt;&lt;style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